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przekonani zaś przez niego i przywoławszy wysłanników wychłostawszy nakazali nie mówić w imieniu Jezusa i uwolnili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przywołali apostołów, wychłostali ich,* zabronili im mówić w imieniu Jezusa** i zwolnili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wysłanników, zbiwszy* nakazali nie mówić na imieniu Jezusa. i uwolnili.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przekonani zaś (przez) niego i przywoławszy wysłanników wychłostawszy nakazali nie mówić w imieniu Jezusa i uwolnili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przywołali apostołów, wymierzyli im chłostę, zabronili mówić w imieniu Jezusa i zwolnili.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posłuchali go. A przywoławszy apostołów, ubiczowali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zabronili im mówić w imię Jezusa, a potem ich wypuścili.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usłuchali go. A zawoławszy Apostołów i ubiwszy je, zakazali, aby nie mówili w imieniu Jezusowem; i wypuścili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apostołów, ubiwszy je, zakazali, aby zgoła nie mówili w imię Jezusowe, i puścili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Apostołów, kazali ich ubiczować i zabronili im przemawiać w imię Jezusa, a potem zwolnili.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usłuchali go, i przywoławszy apostołów, kazali ich wychłostać, zabronili im mówić w imieniu Jezusa i zwolnili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apostołów i kazali ich ubiczować. Zabronili im też mówić w imię Jezusa. Potem ich zwolnili.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apostołów i kazali ich wychłostać. Potem zabronili im przemawiać w imię Jezusa i uwolnili.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Wezwali do siebie apostołów, poddali chłoście, zakazali przemawiać w imię Jezusa i wypuścili.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Przekonani przez Gamaliela, wezwali apostołów, skazali ich na karę chłosty, a potem uwolnili, zabraniając im przemawiać w imieniu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Zgodzili się z nim. Wezwali apostołów, ukarali chłostą nakazując, aby nie przemawiali w imię Jezusa i wypuścili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покликавши апостолів, побили їх, пригрозили не говорити в ім'я Ісуса, відпустили.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przez niego przekonani. Potem przywołali apostołów, złoili im skórę oraz nakazali, by nie mówić przy imieniu Jezusa; po czym ich uwolnili.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wezwaniu wysłanników i wychłostaniu ich przykazali im nie przemawiać w imieniu Jeszui i puścili ich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Usłuchali go zatem i wezwawszy apostołów, wychłostali ich i rozkazali im, żeby przestali mówić z powoływaniem się na imię Jezusa, i pozwolili im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więc ponownie apostołów i kazali ich ubiczować. Zabronili im też przemawiać w imieniu Jezusa i wypuścili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10:17&lt;/x&gt;; &lt;x&gt;470 23:34&lt;/x&gt;; &lt;x&gt;480 13:9&lt;/x&gt;; &lt;x&gt;510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4:18&lt;/x&gt;; &lt;x&gt;510 5:28&lt;/x&gt;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ostrej chłoście.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2024-04-26T12:25:28Z</dcterms:modified>
</cp:coreProperties>
</file>