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3431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arcykapłan czy zatem te tak ma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natomiast zapytał: Czy tak się te rzeczy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arcykapłan: "Czy te tak się mają?"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arcykapłan czy zatem te tak ma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2024-04-29T12:59:59Z</dcterms:modified>
</cp:coreProperties>
</file>