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przeniesieni do Sychem i zostali położeni w grobowcu który kupił Abraham za oszacowanie srebra od synów Hemora Sychemowego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przeniesiono ich do Sychem,* i złożono w grobowcu, który za cenę srebra nabył Abraham od synów Hemora w Sychem.**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przemieszczeni zostali do Sychem, i umieszczeni zostali w (tym) grobowcu, który* kupił Abraham (za) szacunek** srebra od synów Chamora*** w Sychem.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przeniesieni do Sychem i zostali położeni w grobowcu który kupił Abraham (za) oszacowanie srebra od synów Hemora Sychemowego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Jakub został pochowany w jaskini Makpela (&lt;x&gt;10 50:13&lt;/x&gt;). SP nie mówi, gdzie zostali pochowani jego synowie, poza tym, że Józef został pochowany w Sychem (&lt;x&gt;60 24:32&lt;/x&gt;). Być może nasi ojcowie nie obejmuje Jakuba.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Abraham zakupił grobowiec Makpela od Efrona Chetyty w Hebronie (&lt;x&gt;10 23:16&lt;/x&gt;), a Jakub pole od synów Chamora z Sychem (&lt;x&gt;10 33:19&lt;/x&gt;; &lt;x&gt;60 24:32&lt;/x&gt;). Abraham po przybyciu do Kanaanu zbudował ołtarz w Sychem (&lt;x&gt;10 12:6&lt;/x&gt;). Możliwe, że zakupił też on pole, na którym stał ten ołtarz.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23:3-20&lt;/x&gt;; &lt;x&gt;10 33:19&lt;/x&gt;; &lt;x&gt;10 49:29-32&lt;/x&gt;; &lt;x&gt;10 50:13&lt;/x&gt;; &lt;x&gt;60 24:32&lt;/x&gt;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Przykład asymilacji przypadka zaimka względnego do formy poprzedzającego rzeczownika.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o zapłacie.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Forma "Chamora" według BT, natomiast literalnie powinno być "Chemmora"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2024-04-29T09:53:55Z</dcterms:modified>
</cp:coreProperties>
</file>