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wypełnienia obietnicy, którą Bóg ogłosił Abrahamowi, lud rozrósł się i rozmnożył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obietnicy, którą Bóg złożył Abrahamowi, lud w Egipcie rozrodził się i rozmnożył;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obietnicy, o którą był przysiągł Bóg Abrahamowi, rozrodził się lud i rozmnożył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obietnice, którą był przysiągł Bóg Abrahamowi, rozrodził się lud i rozmnożył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jak zbliżał się czas obietnicy, którą Bóg dał Abrahamowi, rozrastał się lud i rozmnażał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 czas obietnicy, którą Bóg dał Abrahamowi, rozrósł się i rozmnożył lud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obietnicy, którą Bóg dał Abrahamowi, lud w Egipcie rozrósł się i rozmnożył.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wypełnienia obietnicy, którą Bóg dał Abrahamowi, naród bardzo się rozrósł i rozmnożył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miarę zbliżania się czasu obietnicy, którą Bóg dał Abrahamowi, rozrastał się lud i mnożył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nadszedł czas wypełnienia przez Boga obietnicy danej Abrahamowi, nasz lud w Egipcie bardzo się rozmnożył.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nadchodził czas wypełnienia obietnicy, którą dał Bóg Abrahamowi, lud rozrósł się i rozmnożył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наближався час виконання обіцянки, яку клятвено дав Бог Авраамові, народ розростався і розмножувався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zbliżał czas obietnicy, którą Bóg zaprzysiągł Abrahamowi lud rozwinął się w Egipcie i został pomnożony,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 wypełnienia obietnicy, jaką Bóg złożył Awrahamowi, liczba naszego ludu w Egipcie znacznie się powiększyła,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już zbliżał się czas spełnienia obietnicy, którą Bóg otwarcie oznajmił Abrahamowi, lud rósł i mnożył się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wypełnienia Bożej obietnicy, danej Abrahamowi, liczba Izraelitów w Egipcie szybko wzrosła.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2024-04-29T15:40:29Z</dcterms:modified>
</cp:coreProperties>
</file>