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 w Egipcie, który nie znal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 do władzy inny król w Egipcie, który nic nie wiedział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tak aż do czasu, gdy nastał inny król w Egipcie,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panować w Egipcie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nad Egiptem stanął inny król,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 tym kraju objął władzę król, który nie pamiętał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czasu nastania innego króla w Egipcie, który nie znał już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постав у Єгипті інший цар, який не знав Йосипа.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nowy król, który nic nie wiedział o Josefie.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inny król, nie znający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rozpoczął rządy nowy władca, który nie znał Józefa i jego zasług.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2024-04-29T09:38:30Z</dcterms:modified>
</cp:coreProperties>
</file>