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3334"/>
        <w:gridCol w:w="4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nastał w Egipcie inny król ,* który nie znał Józefa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kiedy wstał król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 Egipt]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który nie znał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powstał król inny który nie poznał Józefa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Józef przebywał w Egipcie za panowania Hyksosów; następnym królem był Ahmose, który wyparł Hyksosów z Egiptu.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2024-04-29T14:26:16Z</dcterms:modified>
</cp:coreProperties>
</file>