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1"/>
        <w:gridCol w:w="54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wychowany Mojżesz całą mądrością Egipcjan był zaś mocny w słowach i w czynach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wdrożono Mojżesza we wszelką mądrość Egipcjan,* był zaś dzielny w swoich słowach i czynach.**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został wychowany Mojżesz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całej mądrości Egipcjan, był zaś mocny w słowach i czynach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wychowany Mojżesz całą mądrością Egipcjan był zaś mocny w słowach i w czynach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Mojżesza wdrożono we wszelką mądrość Egipcjan, stał się człowiekiem dzielnym tak w mowie, jak i w czynie.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wyuczono Mojżesza całej mądrości egipskiej, i był potężny w słowach i czynach.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wyćwiczony jest Mojżesz we wszelkiej mądrości Egipskiej, a był możny w mowach i w uczynkach.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wyćwiczon był Mojżesz we wszelkiej mądrości Egipskiej, i był możnym w słowiech i w uczynkach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Mojżesza wprowadzono w całą mądrość egipską, i potężny był w słowie i czynie.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Wdrożono też Mojżesza we wszelką mądrość Egipcjan, a był dzielny tak w słowach, jak i w czynach.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został więc wykształcony we wszystkich naukach egipskich. Był potężny w słowie i czynie.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Mojżesza wykształcono we wszystkich naukach egipskich. Był mocny w słowach i czynach.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Wykształcił się Mojżesz we wszelkiej wiedzy Egipcjan i był zręczny w swych słowach i postępkach.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Mojżesz otrzymał staranne wykształcenie i poznał całą wiedzę egipską; jego słowa i czyny miały duże znaczenie.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zdobył w Egipcie wszechstronne wykształcenie, odznaczając się siłą słowa i czynu.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навчений був Мойсей усієї єгипетської мудрости; був сильний у своїх ділах та словах.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Mojżesz został wyćwiczony w całej wiedzy Egipcjan, oraz był silny w słowach i uczynkach.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Kształcił się więc Mosze we wszelkiej mądrości Egipcjan i stał się potężny zarówno w słowie, jak i w czynie.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Mojżesz został wyszkolony we wszelkiej mądrości Egipcjan. Istotnie, był pełen mocy w słowach i czynach.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 Mojżesz zdobył całą wiedzę Egiptu i stał się potężny zarówno w słowach, jak i czynach.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2024-04-29T11:10:01Z</dcterms:modified>
</cp:coreProperties>
</file>