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wypełniło dalszych czterdzieści lat, na pustyni, niedaleko góry Synaj, w ogniu płonącego krzaka,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Pana w płomieniu ognia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czterdzieści lat, ukazał mu się na puszczy góry Synaj Anioł Pański w płomieniu ognistym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lat czterdzieści, ukazał się mu na puszczy góry Synaj Anjoł w ogniu płomienistym krza.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Pański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lat, ukazał mu się na pustyni góry Synaj anioł w płomieniu gorejącego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się mu na pustyni góry Synaj anioł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na pustyni pod górą Synaj ukazał mu się anioł w ogniu płonącego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lat czterdzieści upłynęło, objawił mu się anioł na pustkowiu przy górze Synaj w płomieniu ognia z 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latach, na pustyni pod Górą Synaj, ukazał mu się anioł w ogniu płonącego 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upłynęło czterdzieści lat, na pustyni góry Synaj w płomieniu krzaka ognistego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минуло сорок років, з'явився йому в пустині Синайської гори ангел [Господній] у вогняному полум'ї в кущі.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 wypełnione czterdzieści lat, na pustkowiu wyżyny Synaj dał mu się zobaczyć Anioł Pański w płomieniu ognia 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kolejnych czterdziestu latach objawił mu się anioł na pustyni koło góry Synaj w płomieniach gorejącego krzewu ciernistego.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upłynęło czterdzieści lal, ukazał mu się anioł w ognistym płomieniu ciernistego krzewu na pustkowiu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później, na pustyni, w pobliżu góry Synaj, ukazał mu się anioł—w krzaku, który płonął, ale się nie spalał.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2024-04-29T15:35:52Z</dcterms:modified>
</cp:coreProperties>
</file>