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rozwiąż sandał stóp twoich bowiem miejsce na którym stanąłeś ziemia święta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mu: Zdejmij obuwie ze swoich nóg, bo miejsce, na którym stanąłeś, jest ziemią świętą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 Pan: «Rozwiąż sandały nóg twych, bo miejsce, na którym stanąłeś, ziemią świętą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rozwiąż sandał stóp twoich bowiem miejsce na którym stanąłeś ziemia święta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2024-04-29T12:42:35Z</dcterms:modified>
</cp:coreProperties>
</file>