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9"/>
        <w:gridCol w:w="5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cielca w dniach tych i zaprowadzili ofiarę bożkowi i zostali rozweseleni w czynach rąk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sobie w tamtych dniach cielca,* i wznieśli ofiarę bożkowi, i cieszyli się dziełami swoich rąk.**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cielę uczynili w dniach owych, i zanieśli ofiarę wizerunkowi, i cieszyli się w czynach rąk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cielca w dniach tych i zaprowadzili ofiarę bożkowi i zostali rozweseleni w czynach rąk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też sobie wtedy cielca, złożyli ofiarę bożkowi i cieszyli się dziełami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zrobili cielca w tych dniach, i złożyli ofiarę temu bożkowi, i cieszyli się dziełami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w one dni cielca i sprawowali ofiarę onemu bałwanowi, i weselili się w sprawach rąk swoich;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w one dni cielca, i ofiarowali ofiarę bałwanowi, i weselili się w dziełach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to zrobili sobie cielca i złożyli ofiarę bałwanowi, i cieszyli się dziełem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zrobili w owych dniach cielca, i złożyli bałwanowi ofiarę, i radowali się dziełami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zrobili cielca. Złożyli ofiarę bałwanowi i cieszyli się dziełem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sobie wtedy cielca i złożyli ofiarę temu bożkowi. Cieszyli się dziełem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 tamtych dniach zrobili cielca, i złożyli ofiarę idolowi, i tym dziełem rąk swoich zaczęli się radować.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to zrobili cielca i złożyli ofiarę przed tym posągiem, dumni ze swego dzieła.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uczynili sobie cielca i złożyli ofiarę bożkowi, ciesząc się dziełami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зробили тоді теля, принесли жертву ідолові і веселилися з витвору своїх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uczynili też cielca, złożyli ofiarę figurze oraz cieszyli się pomiędzy wyrobami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uczynili bożka w kształcie cielca i złożyli mu ofiarę, i urządzili uroczystości ku czci tego, co własnymi rękoma wykonali.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 owych dniach uczynili cielca i przy nieśli temu bożkowi ofiarę, i zaczęli się cieszyć z dzieł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więc bożka, złożyli mu ofiarę i cieszyli się ze swojego dzieła.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32:4-6&lt;/x&gt;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2024-04-29T08:06:54Z</dcterms:modified>
</cp:coreProperties>
</file>