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59"/>
        <w:gridCol w:w="3686"/>
        <w:gridCol w:w="3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zbudował Mu dom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zbudował Mu dom.*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zaś zbudował Mu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zbudował Mu dom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dopiero Salomon zbudował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Salomon zbudował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zbudował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zbudował jemu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dopiero Salomon wybudował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dopiero Salomon zbudował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jednak Salomon zbudował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dopiero Salomon wybudował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Salomon zbudował mu ten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jednak Salomon zbudował mu ten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jednak Salomon zbudował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Соломон збудував йому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Salomon zbudował Mu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zbudował Mu Szlomo.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Salomon wybudował dla niego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zrobił to dopiero Salomon.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dom, οἶκον, l.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6:1&lt;/x&gt;; &lt;x&gt;110 8:13&lt;/x&gt;; &lt;x&gt;140 3:1&lt;/x&gt;; &lt;x&gt;140 5:1&lt;/x&gt;; &lt;x&gt;140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2024-04-29T09:43:33Z</dcterms:modified>
</cp:coreProperties>
</file>