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stóp; jaki dom mi zbudujecie – mówi Pan – albo jakie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«Niebo mi tronem, zaś ziemia podnóżkiem nóg mych; jaki dom zbudujecie mi, mówi Pan, lub które miejsce uspokojenia mego?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2024-04-29T09:08:06Z</dcterms:modified>
</cp:coreProperties>
</file>