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9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zaś te byli rozpiłowani w sercach ich i zgrzytali zębami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tego, wybuchli w swych sercach jak przecięci* i zaczęli zgrzytać na niego zębami.**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zaś to byli rozpiłowani* (w) sercach ich i zgryzali zęby przeciwko niemu.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zaś te byli rozpiłowani (w) sercach ich i zgrzytali zębami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16:9&lt;/x&gt;; &lt;x&gt;230 35:16&lt;/x&gt;; &lt;x&gt;230 37:12&lt;/x&gt;; &lt;x&gt;230 112:10&lt;/x&gt;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stan ostrego zdenerwowania.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2024-04-29T09:17:41Z</dcterms:modified>
</cp:coreProperties>
</file>