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tymczasem), pełen Ducha Świętego,* ze wzrokiem utkwionym w niebo, zobaczył chwałę Boga** oraz Jezusa stojącego po prawicy Boga***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zaś pełnym Ducha Świętego, popatrzywszy wprost ku niebu, zobaczył chwałę Boga i Jezusa stojącego z prawej*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4:8&lt;/x&gt;; &lt;x&gt;510 6:3&lt;/x&gt;; &lt;x&gt;510 9:17&lt;/x&gt;; &lt;x&gt;510 11:24&lt;/x&gt;; &lt;x&gt;510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24:16&lt;/x&gt;; &lt;x&gt;500 12:41&lt;/x&gt;; 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26:64&lt;/x&gt;; &lt;x&gt;480 14:62&lt;/x&gt;; &lt;x&gt;480 16:19&lt;/x&gt;; &lt;x&gt;490 22:69&lt;/x&gt;;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2024-04-29T14:02:55Z</dcterms:modified>
</cp:coreProperties>
</file>