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oto widzę niebiosa które są otworzone i Syna człowieka z prawej strony stojącego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widzę otwarte niebiosa* i Syna Człowieczego** stojącego po prawicy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"Oto oglądam niebiosa otwarte i Syna Człowieka* z prawej** stojącego Boga".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oto widzę niebiosa które są otworzone i Syna człowieka z prawej strony stojącego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1:1&lt;/x&gt;; &lt;x&gt;470 3:16&lt;/x&gt;; &lt;x&gt;490 3:21&lt;/x&gt;; &lt;x&gt;500 1:51&lt;/x&gt;; &lt;x&gt;510 10:11&lt;/x&gt;; &lt;x&gt;730 4:1&lt;/x&gt;;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8:20&lt;/x&gt;; &lt;x&gt;470 26:64&lt;/x&gt;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polsku "Człowieka" nie jako dopowiedzenie.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2024-04-29T12:41:10Z</dcterms:modified>
</cp:coreProperties>
</file>