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do niego: Wstań* i idź na ulicę zwaną Prostą, i odszukaj w domu Judy Tarsyjczyka** imieniem Saul; oto właśnie się modli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"Wstawszy pójdź na ulicę nazywaną Prostą i odszukaj w domu Judy Szawła imieniem Tarsyjczyk*. Oto bowiem modli się"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do niego wstawszy pójdź na ulicę która jest nazywana Prostą i odszukaj w domu Judasza Saula imieniem Tarsyjczyk oto bowiem modli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9:30&lt;/x&gt;; &lt;x&gt;510 21:39&lt;/x&gt;; 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Imię od miasta Tarsos.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2024-04-28T08:53:49Z</dcterms:modified>
</cp:coreProperties>
</file>