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poszedł. Wszedł do domu, włożył na Saula ręce i oznajmił: Saulu! Bracie! Przysyła mnie Pan, Jezus, Ten, który ci się ukazał w czasie drogi. Przychodzę, abyś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Saulu, bracie, Pan mnie posłał — Jezus, który ci się ukazał w drodze, którą jechałeś — żebyś odzyskał wzrok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Ananijasz, i wszedł do onego domu, a włożywszy na niego ręce, rzekł: Saulu, bracie! Pan mię posłał, Jezus on, któryć się ukazał w drodze, którąś jechał, abyś przejrzał, a był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w dom, a włożywszy nań ręce, rzekł: Szawle, bracie, Pan mię posłał Jezus, któryć się ukazał w drodze, którąś szedł, abyś przejźrzał a był napełnion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poszedł. Wszedł do domu, położył na niego ręce i powiedział: Szawle, bracie, Pan Jezus, Ten, co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Ananiasz, i wszedł do domu, włożył na niego ręce i rzekł: Bracie Saulu, Pan Jezus, który ci się ukazał w drodze, jaką szedłeś, posłał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wszedł do domu, położył na nim ręce i powiedział: Szawle, bracie, Pan Jezus, który ukazał ci się na drodze, którą szedłeś, przysłał mnie,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Ananiasz poszedł. Wszedł do owego domu, położył na niego ręce i powiedział: „Szawle, bracie! Pan Jezus, który ukazał ci się w czasie podróży, przysyła mnie do ciebie, abyś odzyskał wzrok i aby napełnił cię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Ananiasz i wszedł do owego domu. Nakładając na Szawła ręce, powiedział: „Bracie, przysłał mnie Pan, Jezus, który ci się objawił na drodze, którą przybyłeś, abyś przejrzał i został napełniony Duchem Świętym”.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Ananiasz do wskazanego domu, nałożył na Saula ręce i powiedział: - Bracie mój, Saulu. Pan, Jezus, który ci się ukazał w drodze, przysyła mnie, abyś odzyskał wzrok i przyjął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Ananiasz poszedł, udał się do owego domu, położył na nim ręce i powiedział: ʼSzawle, bracie, Pan Jezus, Ten, co ukazał ci się w drodze, którą szedłeś, przysłał mnie, abyś odzyskał wzrok i napełnił cię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Ананій, увійшов до хати, поклав на нього руки і сказав: Савле, брате! Послав мене Господь Ісус, що з'явився тобі в дорозі, що нею ти йшов, щоб ти прозрів і сповнився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Ananiasz poszedł, wszedł do owego domu, położył na niego ręce i powiedział: Bracie Saulu, Pan mnie posłał, Jezus, który dał ci się zobaczyć w drodze, którą przebywałeś, abyś mógł widzieć oraz 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Chanania i poszedł do tego domu. Kładąc na nim ręce, rzekł: "Bracie Sza'ulu, Pan, Jeszua, ten, który objawił ci się na drodze, kiedy tu zdążałeś, posłał mnie, abyś odzyskał wzrok i został napełniony Ruach Ha-Kodesz'.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Ananiasz i wszedł do domu, a włożywszy na niego ręce, rzekł: ”Saulu, bracie, Pan Jezus, który ci się ukazał w drodze, którą szedłeś – posłał mnie, abyś odzyskał wzrok i został napełniony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poszedł więc, udał się do domu, w którym był Szaweł, położył na niego ręce i rzekł: —Szawle, przyjacielu! Jezus, który ukazał ci się w drodze, przysłał mnie do ciebie, abyś odzyskał wzrok i został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2024-04-28T09:18:07Z</dcterms:modified>
</cp:coreProperties>
</file>