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Ten który został ukazany ci w drodze którą przychodziłeś żeby przejrzałbyś i zostałbyś napełniony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Ananiasz poszedł, wszedł do domu, nałożył na niego ręce i powiedział: Saulu, bracie, Pan przysłał mnie, Jezus, który ukazał ci się w drodze, którą szedłeś, abyś przejrzał i został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zaś Ananiasz i wszedł do domu. I położywszy na niego ręce powiedział: "Szawle bracie, Pan wysłał mię, Jezus, (Ten), (który dał się zobaczyć) ci na drodze, którą przychodziłeś, żeby znowu zacząłbyś widzieć i zostałbyś napełniony Duchem Świętym".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zaś Ananiasz i wszedł do domu i włożywszy na niego ręce powiedział Saulu bracie Pan wysyłał mnie Jezus (Ten) który został ukazany ci w drodze którą przychodziłeś żeby przejrzałbyś i zostałbyś napełniony Duchem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2024-04-28T04:39:05Z</dcterms:modified>
</cp:coreProperties>
</file>