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6"/>
        <w:gridCol w:w="3169"/>
        <w:gridCol w:w="45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 zgromadzeniach ogłaszał Pomazaniec że Ten jest Syn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zaczął głosić w synagogach Jezusa, że On jest Synem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w synagogach* ogłaszał Jezusa, że Ten jest Synem Boga.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 zgromadzeniach ogłaszał Pomazaniec że Ten jest Syn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16:16&lt;/x&gt;; &lt;x&gt;500 20:31&lt;/x&gt;; &lt;x&gt;520 1:3-4&lt;/x&gt;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Dosłownie: "(miejscach) zebrań".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2024-04-28T14:06:51Z</dcterms:modified>
</cp:coreProperties>
</file>