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go słuchali, dziwili się i mówili: Czy to nie jest ten, który w Jerozolimie nastawał na tych, którzy wzywają tego imienia, i po to tu przyszedł, aby ich związanych zaprowadzić do arcykapłanów?*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doprowadzani do oszołomienia zaś wszyscy słuchający i mówili: "Czyż nie ten jest, (który zniszczył) w Jeruzalem przywołujących imię to, i tutaj względem tego przyszedł, aby związanych ich poprowadził* do arcykapłanów?"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słuchający i mówili nie Ten jest który niszczył w Jeruzalem przywołujących imię to a tutaj względem tego przyszedł aby którzy są związani oni poprowadziłby do 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9:1-2&lt;/x&gt;;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2024-04-28T15:59:48Z</dcterms:modified>
</cp:coreProperties>
</file>