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z nimi, wchodząc i wychodząc,* w Jerozolimie, śmiało wypowiadając się w imieniu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z nimi wchodzącym i wychodzącym w Jeruzalem, mówiąc otwarcie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Saul znalazł się w ich kręgu, poruszał się swobodnie po Jerozolimie i odważnie występował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z nimi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z nimi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Jeruzalem, wchodząc i wychodząc, a bezpiecznie sobie poczynając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przebywał z nimi w Jerozolimie, z siłą przekonania przemawiając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przestawał z nimi, poruszając się swobodnie w Jerozolimie i występując śmiało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przebywał z nimi w Jeruzalem i nauczał jawnie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przebywał z nimi w Jeruzalem i śmiało przemawiał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przebywał z nimi w Jeruzalem, przemawiając odważnie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Saul przebywał wśród nich, swobodnie poruszał się po Jerozolimie i śmiało przemawiał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czuł się w Jerozolimie wśród nich swobodnie, nauczał w imię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з ними, входячи й виходячи з Єрусалима, сміливо діючи в ім'я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wśród nich, w Jerozolimie, jako wchodzący sobie i wychodzący.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z nimi i chodził po całym Jeruszalaim, nie przestając przemawiać śmiało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Pozostawał więc z nimi, wchodząc i wychodząc z Jerozolimy, i śmiało mówił w imieniu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Barnabie mógł przebywać z nimi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wchodząc i wychodząc, εἰσπορευόμενος καὶ ἐκπορευόμενος, idiom: Idiom: poruszając się bez skrępowania.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2024-04-27T15:19:11Z</dcterms:modified>
</cp:coreProperties>
</file>