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hellenistami,* ** ci jednak usiłowali 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 dociekał razem względem hellenistów*. Ci zaś usiłowali zgładzić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ci na co dzień porozumiewali się po grecku; z nich wywodził się Szczepan.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7:35&lt;/x&gt;; 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Żydów hellenizujących.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2024-04-28T13:01:25Z</dcterms:modified>
</cp:coreProperties>
</file>