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Joppie* zaś była pewna uczennica, imieniem Tabita, co w tłumaczeniu znaczy Dorkas;** była ona pełna dobrych czynów*** i dzieł miłosierdzia, które czyniła.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zaś pewna była uczennica imieniem Tabita, która tłumaczona* jest nazywana Gazela. Ta była pełna czynów dobrych i jałmużn, które czyniła.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Jaffa (&lt;x&gt;140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Dorkas, Δορκάς, czyli: gazela, lub: sarna.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13:3&lt;/x&gt;; &lt;x&gt;540 9:8&lt;/x&gt;; &lt;x&gt;560 2:10&lt;/x&gt;; &lt;x&gt;610 2:10&lt;/x&gt;; &lt;x&gt;630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przekładzie na język grecki.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2024-04-28T15:38:48Z</dcterms:modified>
</cp:coreProperties>
</file>