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w niej przebywa, wysłali do niego dwóch mężczyzn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zaś będąc Lidda* Jafie, uczniowie usłyszawszy, że Piotr jest w niej, wysłali dwóch mężów do niego prosząc: "Nie ociągnij się** przejść aż do nas".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Wierniej: "Ponieważ Lidda była blisko".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"Nie zwlekaj".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2024-04-27T18:02:11Z</dcterms:modified>
</cp:coreProperties>
</file>