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przygotował się więc do drogi i wyruszył wraz z nimi. Gdy przybył na miejsce, zaprowadzili go do sali na piętrze, gdzie obstąpiły go wszystkie wdowy. Płakały i pokazywały mu suknie oraz płaszcze zrobione przez Dorkas, gdy jeszcze żyła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nimi, a gdy przyszedł, wprowadzili go do sali na piętrze. Obstąpiły go wszystkie wdowy, płacząc i pokazując tuniki i płaszcze, które Dorkas im robiła,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Piotr, szedł z nimi; a gdy przyszedł, wprowadzili go na salę i obstąpiły go wszystkie wdowy, płacząc i ukazując suknie i płaszcze, które im Dorka robiła, póki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Piotr, szedł z nimi. A gdy przyszedł, wwiedli go na salę, i obstąpiły go wszytki wdowy, płacząc i ukazując mu suknie i zwierzchnie odzienia, które im robiła Dorkas.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poszedł z nimi, a gdy przybył, zaprowadzili go do izby na górze. Otoczyły go wszystkie wdowy i pokazywały mu ze łzami w oczach chitony i płaszcze, które zrobiła im Gazela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tedy Piotr i poszedł z nimi; a gdy przyszedł, zaprowadzili go do sali na piętrze; i obstąpiły go wszystkie wdowy, płacząc i pokazując suknie i płaszcze, które robiła Dorkas,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wstał i poszedł z nimi. Gdy przyszedł, zaprowadzili go do izby na górze. Otoczyły go wszystkie wdowy, płakały i pokazywały mu tuniki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zaraz poszedł z nimi. Gdy zaprowadzono go na piętro, podeszły do niego wdowy i płacząc, pokazały mu płaszcze i tuniki, które zrobiła im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wstał i wybrał się razem z tamtymi. Gdy przybył, zaprowadzono go do sali na piętrze. Otoczyły go wszystkie wdowy, płacząc i pokazując mu suknie i płaszcze, które robiła Gazela, gdy była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zaraz poszedł z nimi. Gdy już był na miejscu, zaprowadzono go na piętro, gdzie otoczyły go wszystkie wdowy, z płaczem pokazując suknie i okrycia, uszyte przez Dorkę, kiedy jeszcze 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poszedł razem z nimi. Gdy przyszedł, zaprowadzili go na piętro. Wtedy podeszły do niego z płaczem wszystkie wdowy i pokazywały mu chitony i okrycia, wykonane przez Gazelę.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Уставши, Петро пішов з ними. Коли прийшов, запросили його до горниці; оточили його всі вдови, плачучи й показуючи одяг і покривала, які робила Сарна, коли була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wstał i poszedł razem z nimi. A kiedy przybył, zaprowadzili go do górnej komnaty. Obstąpiły go także wszystkie wdowy, płacząc i pokazując suknie, i płaszcze, które robiła Gazela, gdy była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wstał i poszedł z nimi. Kiedy przybyli na miejsce, zaprowadzili go do pokoju na górze. Wszystkie wdowy stanęły koło niego, szlochając i pokazując suknie i płaszcze, jakie uszyła Tawita, będąc jeszcze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poszedł z nimi. A gdy przybył, wprowadzili go do tej górnej izby; i przystąpiły do niego wszystkie wdowy, płacząc i pokazując wiele szat spodnich i szat wierzchnich, które robiła Dorkas, gdy jeszcze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posłańcami przyszedł więc do Jaffy. Gdy był już na miejscu, zaprowadzono go na piętro, gdzie obstąpiły go płaczące wdowy, pokazujące tuniki i płaszcze, które za życia wykonała dla nich Tabita.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2024-04-28T08:33:17Z</dcterms:modified>
</cp:coreProperties>
</file>