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5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ziemię usłyszał głos mówiący mu Saulu Saulu czemu Mnie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upadł na ziemię, usłyszał głos mówiący do niego: Saulu, Saulu, dlaczego Mnie* prześladujesz?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padłszy na ziemię usłyszał głos mówiący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"Szawle, Szawle, dlaczego mię prześladujesz?"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ziemię usłyszał głos mówiący mu Saulu Saulu czemu Mnie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Padając na ziemię, usłyszał głos: Saulu! Saulu!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na ziemię i usłyszał głos, który mówił do niego: Saulu, Saulu,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padłszy na ziemię, usłyszał głos do siebie 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Saulu! Saulu! przeczże mię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padszy na ziemię, usłyszał głos mówiący do siebie: Szawle, Szawle, przecz mię przeszladujesz?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upadł na ziemię, usłyszał głos, który mówił: Szawle, Szawle,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padł na ziemię, usłyszał głos mówiący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Saulu, Saulu, czemu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upadł na ziemię, usłyszał głos, który mówił: Szawle, Szawle,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na ziemię i usłyszał słowa: „Szawle, Szawle! Dlaczego Mnie prześladujesz?”.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 na ziemię i usłyszał głos, który mówił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„Szawle! Szawle! Dlaczego mnie prześladujesz!?”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padszy na ziemię, usłyszał głos mówiący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Saulu, Saulu, przecz mię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wtedy na ziemię i usłyszał głos, skierowany do siebie: ʼSzawle, Szawle, czemu Mnie prześladujesz?ʼ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Упав на землю і почув голос, що говорив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Савле, Савле, навіщо мене переслідуєш?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padł na ziemię oraz usłyszał głos, który mu mówił: Saulu, Saulu, dlaczego mnie prześladujesz?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Padając na ziemię, usłyszał głos, który mówił do niego: "Szaulu! Szaulu! Czemu mnie wciąż prześladujesz?".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upadłszy na ziemię, usłyszał głos, który do niego rzekł: ”Saulu, Saulu, czemu mnie prześladujesz?”ʼ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upadł na ziemię i usłyszał głos: —Szawle, Szawle! Dlaczego Mnie prześladujesz?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22:6-11&lt;/x&gt;; &lt;x&gt;510 26:12-18&lt;/x&gt;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2024-04-28T00:40:34Z</dcterms:modified>
</cp:coreProperties>
</file>