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 mówiący do niego: Saulu, Saulu, dlaczego Mnie*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padłszy na ziemię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"Szawle, Szawle, dlaczego mię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22:6-11&lt;/x&gt;; &lt;x&gt;510 26:12-18&lt;/x&gt;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2024-04-28T17:46:03Z</dcterms:modified>
</cp:coreProperties>
</file>