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3238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po całej Joppie i wielu uwierzyło w 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zaś stało się w całej Jafie, i uwierzyli liczni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2024-04-28T14:08:39Z</dcterms:modified>
</cp:coreProperties>
</file>