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92"/>
        <w:gridCol w:w="55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kim jesteś Panie zaś Pan powiedział Ja jestem Jezus którego ty prześladujesz trudno ci ku ościeniom wierzgać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odpowiedział: Kim jesteś, Panie? A On: Ja jestem Jezus,* którego ty prześladujesz;**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zaś: "Kim jesteś, Panie?" Ten zaś: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"Ja jestem Jezusem, którego ty prześladujesz.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kim jesteś Panie zaś Pan powiedział Ja jestem Jezus którego ty prześladujesz trudno ci ku ościeniom wierzgać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25:40&lt;/x&gt;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2024-04-28T04:22:56Z</dcterms:modified>
</cp:coreProperties>
</file>