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którzy towarzyszyli mu w drodze, stanęli oniemiali, słuchali wprawdzie głosu,* ale nikogo nie dostrzegali.**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mężowie podróżujący razem z nim stanęli oniemiali, słysząc głos, nikogo (nie) zaś oglądając.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towarzyszyli Saulowi w drodze, stanęli oniemiali. Słyszeli wprawdzie głos, ale nikogo nie dostrzegali.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byli z nim w drodze, stanęli oniemiali. Słyszeli bowiem głos, lecz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z nim byli w drodze, stanęli, zdumiawszy się; głos tylko słysząc, ale nikogo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Wstań a wnidź do miasta, a tam ci powiedzą, co będziesz miał czynić. A mężowie oni, którzy z nim byli, stali zdumiawszy się, głos wprawdzie słysząc, lecz żadnego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mu towarzyszyli w drodze, oniemieli ze zdumienia, słyszeli bowiem głos, lecz nie widzieli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z nim byli w drodze, stanęli oniemiali, głos bowiem słyszeli,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razem z nim byli w drodze, stanęli oniemiali. Słyszeli bowiem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z nim podróżowali, oniemieli ze zdumienia, gdyż słyszeli głos, lecz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towarzyszący mu w drodze stali oniemiali, bo słyszeli głos, a nikogo nie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Mężczyźni, którzy towarzyszyli mu w drodze, stanęli jak wryci, bo słyszeli głos, ale nikogo nie zauważyli.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mu w drodze stanęli jak wryci, słyszeli bowiem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з ним, стояли й дивувалися, чуючи голос, але нікого не бачачи.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mężowie, którzy podróżowali razem z nim, stanęli oniemiali z jednej strony słyszeli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towarzysze podróży oniemieli, słysząc głos i nikogo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Wędrujący z nim mężczyźnie stanęli oniemiali, słysząc wprawdzie brzmienie głosu, lecz nie widząc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Szawłowi oniemieli ze zdumienia. Słyszeli bowiem czyjś głos, ale nikogo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Sprzeczność między &lt;x&gt;510 9:7&lt;/x&gt; i &lt;x&gt;510 22:9&lt;/x&gt; może być pozorna. W &lt;x&gt;510 9:7&lt;/x&gt; towarzysze Pawła słuchali głosu, co nie znaczy, że rozumieli przesłanie, a w gr. słuchać, znaczy też rozumieć. Ponadto coś widzieli, choć nikogo nie byli w stanie dostrzec. Imiesłowy wersetu wskazują na ich usiłowania. W &lt;x&gt;510 22:9&lt;/x&gt; z kolei mowa jest o tym, że towarzysze Pawła zobaczyli światło, co nie musi znaczyć, że w jego blasku dostrzegli kogoś. Poza tym z &lt;x&gt;510 22:9&lt;/x&gt; dowiadujemy się, że nie usłyszeli oni albo nie zrozumieli głosu Jezusa, który rozmawiał z Pawłem, co wcale nie oznacza, że tego głosu w ogóle nie słuchali. W &lt;x&gt;510 22:9&lt;/x&gt; zarówno słowo zobaczyli, jak i usłyszeli występuje w aor. (czas przeszły dokonany), w odróżnieniu od imiesłowów czasu teraźniejszego z &lt;x&gt;510 9:7&lt;/x&gt;. Warto też zauważyć, że ἀκούω można rozumieć w sensie zrozumienia, pod. jak w &lt;x&gt;480 4:33&lt;/x&gt;; &lt;x&gt;530 14:2&lt;/x&gt;.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2024-04-27T18:17:45Z</dcterms:modified>
</cp:coreProperties>
</file>