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0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wzbudzony zaś Saul z ziemi gdy są otworzone zaś oczy jego nic widział prowadząc za rękę zaś go wprowadzili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podniósł się z ziemi, lecz gdy otworzył swoje oczy, nic nie widział;* prowadząc go zaś za rękę, zaprowadzili go do Damaszku.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podniesiony* zaś Szaweł z ziemi, (chociaż były otwarte) zaś oczy jego nic (nie) widział. Prowadząc za rękę zaś go, wprowadzili do Damaszku.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wzbudzony zaś Saul z ziemi gdy są otworzone zaś oczy jego nic widział prowadząc za rękę zaś go wprowadzili do Damaszku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19:11&lt;/x&gt;; &lt;x&gt;120 6:18-20&lt;/x&gt;; &lt;x&gt;510 13:11&lt;/x&gt;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Także możliwe: "podniósł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2024-04-28T04:01:47Z</dcterms:modified>
</cp:coreProperties>
</file>