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6"/>
        <w:gridCol w:w="4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Pomazańca Jezusa, powołany wysłannik oddzielony do dobrej nowiny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sługa* Chrystusa Jezusa, powołany na apostoła,** oddzielony do ewangelii*** Bożej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Pomazańca* Jezusa, powołany wysłannik**, oddzielony do dobrej nowiny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δοῦλος, ozn. też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9:15&lt;/x&gt;; &lt;x&gt;510 13:2&lt;/x&gt;; &lt;x&gt;550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ewangelia, εὐαγγέλιον, tj. dobra nowina, dobre przesłanie; chodzi o dobrą nowinę pochodzącą od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niniejszym przekładzie, tu i dalej w tekście, podaje się znaczenie etymologiczne; normalnie już jak imię własne "Chrystus".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2024-04-26T10:48:53Z</dcterms:modified>
</cp:coreProperties>
</file>