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Rzymian 1:15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225"/>
        <w:gridCol w:w="352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― według mnie ochocze i wam ― w Rzymie ogłosić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więc, co do mnie, gotów* jestem głosić ewangelię i wam w Rzymie.**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(to) we mnie ochocze, (by) i wam w Rzymie* ogłosić dobrą nowinę. 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według mnie ochocze i wam w Rzymie ogłosić dobrą nowinę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gotów, πρόθυμος, l. ochotny; &lt;x&gt;470 26:41&lt;/x&gt;; &lt;x&gt;480 14:38&lt;/x&gt;.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&lt;x&gt;530 9:16&lt;/x&gt;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Niektóre rękopisy nie mają słów "w Rzymie".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2024-04-25T20:10:11Z</dcterms:modified>
</cp:coreProperties>
</file>