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6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― dobrej nowiny; mocą bowiem Boga jest w zbawieniu każdego ― wierzącego, Judejczyka ― najpierw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wstydzę się ewangelii;* ** jest ona bowiem mocą Bożą*** dla zbawienia każdemu wierzącemu,**** najpierw Żydowi, a i Grekowi.*****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wstydzę się z powodu dobrej nowiny, mocą bowiem Boga jest ku zbawieniu każdemu wierzącemu, Judejczykowi najpierw i Hellenowi;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ewangelia, εὐαγγέλιον, tj. dobra nowina.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&lt;x&gt;230 119:46&lt;/x&gt;; &lt;x&gt;480 8:38&lt;/x&gt;;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15:2&lt;/x&gt;; &lt;x&gt;670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2024-04-26T00:16:06Z</dcterms:modified>
</cp:coreProperties>
</file>