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30"/>
        <w:gridCol w:w="52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zmienili ― prawdę ― Boga w ― kłamstwo i zaczęli czcić i zaczęli służyć ― stworzeniu zamiast ― Stworzycielowi, który jest błogosławiony na ― wieki. Amen!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zmienili prawdę Boga na kłamstwo i czcili i służyli stworzeniu wbrew Temu który stworzył który jest błogosławiony na wieki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tych, którzy prawdę Boga zmienili w fałsz,* a także czcili i służyli stworzeniu zamiast Stwórcy, który jest błogosławiony na wieki.** Amen.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zamienili prawdę Boga na kłamstwo, i zaczęli czcić i zaczęli służyć stworzeniu wbrew (Temu), (który stworzył), który jest wysławiony na wieki.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zmienili prawdę Boga na kłamstwo i czcili i służyli stworzeniu wbrew (Temu) który stworzył który jest błogosławiony na wieki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właśnie, którzy Bożą prawdę zmienili w fałsz i z nabożną czcią służą stworzeniu zamiast Stwórcy, godnemu chwały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Oni 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zamienili prawdę Bożą w kłamstwo i czcili stworzenie, i służyli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raczej niż Stwórcy, który jest błogosławiony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te, którzy odmienili prawdę Bożą w kłamstwo i chwalili stworzenie, i służyli mu raczej niż Stworzycielowi, który jest błogosławiony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prawdę Bożą odmienili w kłamstwo i chwalili, i służyli stworzeniu raczej niż stworzycielowi, który jest błogosławiony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Prawdę Bożą przemienili oni w kłamstwo i stworzeniu oddawali cześć, i służyli jemu, zamiast służyć Stwórcy, który jest błogosławiony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zamienili Boga prawdziwego na fałszywego i oddawali cześć, i służyli stworzeniu zamiast Stwórcy, który jest błogosławiony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Zamienili prawdę Bożą w kłamstwo, oddawali cześć i służyli stworzeniu zamiast Stwórcy, który jest błogosławiony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Prawdę Bożą zamienili na kłamstwo, wielbili i oddawali cześć stworzeniu zamiast Stwórcy, który jest błogosławiony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tacy zamienili prawdę Bożą na kłamstwo. Cześć Boską zaczęli oddawać i służyć stworzeniu zamiast Stwórcy, który jest godny uwielbienia na wieki.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to prawdę o Bogu zamienili na kłamstwo i oddawali cześć stworzeniu i służyli mu, zamiast służyć Stwórcy, któremu niech będzie chwała na wieki.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to prawdę Bożą zamienili na kłamstwo, oddawali cześć i hołd temu, co stworzone, a zaniedbali Stwórcę, który jest błogosławiony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замінили правду Божу на брехню, віддали честь і служіння створеному більше, ніж творцеві, який є вічно благословенний! Амінь.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co zamienili prawdę Boga na kłamstwo oraz zaczęli oddawać cześć boską oraz służyć stworzeniu, wbrew Temu, który stworzył i który jest wysławiony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Zamienili prawdę Bożą na fałsz, oddając cześć i służąc rzeczom stworzonym, nie zaś Stwórcy - niech będzie Mu chwała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tych, którzy prawdę Bożą zamienili na kłamstwo oraz wielbili stworzenie i dla niego pełnili świętą służbę zamiast dla Tego, który stworzył i który jest błogosławiony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Bożą prawdę zamienili bowiem na kłamstwo i zaczęli czcić stworzenie zamiast Stwórcy, który jest błogosławiony na całe wieki! Amen!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13:25&lt;/x&gt;; &lt;x&gt;300 16:19&lt;/x&gt;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9:5&lt;/x&gt;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2024-03-28T13:26:08Z</dcterms:modified>
</cp:coreProperties>
</file>