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9"/>
        <w:gridCol w:w="4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nie uznali za słuszne ― Boga mając w uznaniu, wydał ich ― Bóg na niezdatność umysłu,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czynić ― nie będące stosownym,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jak nie próbowali by Boga mieć w poznaniu wydał ich Bóg na niewypróbowanie umysłu by czynić nie będące stosownym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nie uznali za słuszne mieć Boga w poważaniu, tak też Bóg zdał ich na zawodny* rozum, by dopuszczali się tego, co nieprzyzwoite**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jak nie zaaprobowali, (by) Boga mieć w uznaniu, wydał ich Bóg ku niezdatnej myśli, (by) czynić nie będące stosownym,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jak nie próbowali (by) Boga mieć w poznaniu wydał ich Bóg na niewypróbowanie umysłu (by) czynić nie będące stosownym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Tj. niezdolny do osądu, taki, który nie przeszedł próby, zawodny, εἰς ἀδόκιμον νοῦν, pozostawił ich w odstępstwie ich serca, hbr. </w:t>
      </w:r>
      <w:r>
        <w:rPr>
          <w:rtl/>
        </w:rPr>
        <w:t>עֲזָבָםּבִמְׁשּובַת לִּבָם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81:13&lt;/x&gt;; &lt;x&gt;600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2024-03-28T12:55:11Z</dcterms:modified>
</cp:coreProperties>
</file>