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1"/>
        <w:gridCol w:w="52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― Synu Jego ― co stał się z  nasienia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swoim Synu, pochodzącym z nasienia Dawida* według ciała,**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Synu Jego, (który stał się)* z nasienia** Dawida co do ciała,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Jego który stał się z nasienia Dawida według ciała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według ciała jest potomkiem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jego Synu, Jezusie Chrystusie, naszym Panu, który według ciała pochodził z potomstwa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narodził z nasienia Dawidowego według ciała;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który się zstał jemu z nasienia Dawidowego wedle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[Jest to Ewangelia] o Jego Synu –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Synu swoim, potomku Dawida według ciała,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Ewangelii o Jego Synu, pochodzącym według ciała z rodu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to Ewangelia o Bożym Synu, Jezusie Chrystusie, Panu naszym. Według ciała - pochodził z rodu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swoim Synu, pochodzącym według ciała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ona o jego Synu, który jako człowiek pochodzi z rodu Dawida,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Syna, który - co do ciała - należy do pokolenia Dawida,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 свого Сина, що тілом був з Давидового роду,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odnośnie Jego Syna, który według cielesnej natury urodził się z nasienia Dawida.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Dotyczy ona Jego Syna - fizycznie pochodzi On od Dawida;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dotyczące jego Syna, który według ciała pochodził z potomstwa dawidowego,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[3-4]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to dobra nowina o Jego Synu, potomku króla Dawida—Jezusie Chrystusie, naszym Panu. On to, dzięki Duchowi Świętemu, przez zmartwychwstanie okazał się pełnym mocy Synem Bożym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 pochodzeniu Jezusa od Dawida, zob. &lt;x&gt;470 1:1&lt;/x&gt;, 6, 20; &lt;x&gt;490 1:27&lt;/x&gt;; &lt;x&gt;500 7:42&lt;/x&gt;; &lt;x&gt;510 13:23&lt;/x&gt;.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20:30&lt;/x&gt;; &lt;x&gt;470 22:42&lt;/x&gt;; &lt;x&gt;620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Jeśli imiesłów grecki przekładany jest na zdanie względne lub okolicznikowe, sygnalizują to tu i w następnych księgach nawiasy.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potomstwa.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2024-04-26T13:07:23Z</dcterms:modified>
</cp:coreProperties>
</file>