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2"/>
        <w:gridCol w:w="3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powołani, aby należeć do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jesteście i wy powołani od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którymi i wy jesteście, powołani Jezusa Chrystusa: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[przez]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przez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 - powołani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zaproszeni Jezusa Chrystusa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zaliczacie się także wy wszyscy, powołani przez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wybrańcy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між якими є й ви, покликані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zaproszeni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i was, którzy zostaliście powołani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wy też jesteście powołani, by należeć do Jezusa Chrystusa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nich jesteście i wy, powołani przez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2024-04-24T07:41:08Z</dcterms:modified>
</cp:coreProperties>
</file>