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77"/>
        <w:gridCol w:w="3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jesteście i wy powołani Jezusa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 powołani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wy,* powołani Jezusa Chrystusa**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których jesteście i wy, powołani Jezusa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 powołani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Wyrażenie może sugerować, że kościół w Rzymie był wielonarodowy.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powołani, (by należeć do) Jezusa Chrystusa, tj. po powołani gen. jest orzekający; (2) powołani przez Jezusa Chrystusa.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2024-04-27T04:20:39Z</dcterms:modified>
</cp:coreProperties>
</file>