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7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― odrzucenie ich, pojednaniem świata, czym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[będzie 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przyjęcie, jeśli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z martwych?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odrzucenie* jest pojednaniem** świata, to czym przyjęcie, jeśli nie ożyciem z martwych?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odrzucenie ich pojednaniem świata, czym dobranie*, jeśli nie życiem z martwych**?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odrzucanie ich pojednanie świata czym przyjęcie jeśli nie życie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odrzucenie, ἀποβολή, tj. ich odrzucenie Jezusa (gen. obiectivus). Ono doprowadziło do zwrócenia się apostołów do pogan i doprowadziło do ich wejścia do Królestwa. Opisem powstania z martwych jest &lt;x&gt;450 12:10&lt;/x&gt; oraz &lt;x&gt;450 14:4&lt;/x&gt;. Odrzucenie nie może oznaczać odrzucenia Żydów, zob. &lt;x&gt;520 11:1&lt;/x&gt;, 11. Inaczej Paweł przeczyłby sam sobie. Poza tym zob.: &lt;x&gt;10 17:3-8&lt;/x&gt;;&lt;x&gt;10 26:2-5&lt;/x&gt;;&lt;x&gt;10 28:3-4&lt;/x&gt;; &lt;x&gt;20 34:27&lt;/x&gt;; &lt;x&gt;100 7:12-16&lt;/x&gt;; &lt;x&gt;300 31:20&lt;/x&gt;;&lt;x&gt;300 31:31-37&lt;/x&gt; oraz proroctwo Ozeasza. Z Rz 9-11 wynika miłosierdzie dla Żydów: &lt;x&gt;520 11:25-29&lt;/x&gt;. Na podstawie tego frg. niektórzy wnoszą, że wg Pawła nawrócenie Żydów zbiegnie się z powszechnym zmartwychwstaniem. Jednak nie można wykluczyć, że Paweł używa języka przenośni.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pojednaniem, καταλλαγή, zob. &lt;x&gt;540 5:1819&lt;/x&gt;, lub: zyskiem (z wymiany).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"przyjęcie".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martwych" - sens: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2024-04-28T23:19:15Z</dcterms:modified>
</cp:coreProperties>
</file>