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gdy wy dostępujecie miłosierdzia, oni są nieposłuszni, po to, aby z kolei oni go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stali się nieposłuszni, aby z powodu miłosierdzia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nieposłusznymi, aby dla miłosierdzia wam okazanego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uwierzyli ku waszemu miłosierdziu, aby i oni miłosierdzia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i sami w czasie obecnym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teraz, gdy wy dostępujecie miłosierdzia, stali się nieposłuszni, ażeby i oni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też i oni dostąpili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oni teraz są nieposłuszni z powodu okazanego wam miłosierdzia, aby sami doznali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okazali krnąbrność przy zmiłowaniu się nad wami, aby i oni z kolei dostąpili miłosierdzia.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oni dostąpią zmiłowania choć okazali teraz nieposłuszeństwo, gdy nad wami Bóg się zmiłował.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nieposłuszni wskutek okazanego wam miłosierdzia, by sami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вони нині спротивилися задля милосердя над вами, щоб і самі були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niewierzącymi w waszą prośbę o miłosierdzie, aby i oni zostali objęci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Israel stał się teraz nieposłuszny, aby przez to, że okażecie im to samo miłosierdzie, które wam Bóg okazał, i oni mogli teraz otrzymać Boże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są teraz nieposłuszni, wobec czego wam okazano miłosierdzie, żeby teraz również im samym mogło zostać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teraz zbuntowani z powodu okazanej wam miłości, również doznają Bożej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2024-04-29T00:12:35Z</dcterms:modified>
</cp:coreProperties>
</file>