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1"/>
        <w:gridCol w:w="3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potrzebach ― świętych mający udział,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gościnności ścigający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wspierający w potrzebach świętych,* pielęgnujący gościnność.**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potrzeb świętych* będący wspólnikami, gościnność ścigający**.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13:2&lt;/x&gt;; &lt;x&gt;670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Świętymi nazywano chrześcijan.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sportowa. Jej sens: rywalizować z innymi w zakresie gościnności. Cała wypowiedź od słów "Brzydzący się" (w. 9) do "ścigający" ma sens imperatywny.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2024-04-27T20:34:16Z</dcterms:modified>
</cp:coreProperties>
</file>