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4"/>
        <w:gridCol w:w="3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Radujcię się z radującymi się,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Radować się z radującymi się i płakać z płaczącymi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radosnymi, płaczcie z płaczącymi.*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Radować się z radującymi się, płakać z płaczącymi.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Radować się z radującymi się i płakać z płaczącymi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radosnymi,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tymi, którzy się radują, a płaczcie z tymi, którzy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weselącymi, a 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weselącymi,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tymi, którzy się weselą, płaczcie z tymi, którzy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weselącymi się,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z cieszącymi,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radosnymi,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Radujcie się z radującymi, płaczcie z płaczącymi.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Cieszcie się z tymi, którzy się cieszą i płaczcie z płaczącymi.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z tymi, którzy się cieszą, a płaczcie z tymi, którzy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Радійте з тими, що радіють, і плачте з тими, що плачуть.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radującymi się i 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tymi, którzy się radują, i płaczcie z tymi, którzy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tymi, którzy się radują; płaczcie z tymi, którzy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z tymi, którzy doznają radości, a płaczcie ze smutnymi.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2024-04-28T13:57:59Z</dcterms:modified>
</cp:coreProperties>
</file>