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8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siebie samych mszcząc, ukochani, ale dajcie miejsce ― gniewowi; napisane jest bowiem: Mnie pomsta, Ja odpłacę, ―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mścijcie się sami,* ukochani, lecz dajcie miejsce gniewowi (Bożemu),** gdyż napisano: Pomsta należy do Mnie , Ja odpłacę , mówi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siebie samych mszcząc, umiłowani, ale dajcie miejsce gniewowi, jest napisane bowiem: Mnie ukaranie*, ja oddam w zamian, mówi Pan.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sobie samym wymierzając sprawiedliwość umiłowani ale dajcie miejsce gniewowi jest napisane bowiem Mnie ukaranie Ja odpłacę mówi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32:35&lt;/x&gt;; &lt;x&gt;650 10:30&lt;/x&gt;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"Mnie ukaranie" - sens: do mnie należy ukaranie, mnie jest zastrzeżone.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2024-04-28T08:23:01Z</dcterms:modified>
</cp:coreProperties>
</file>