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8"/>
        <w:gridCol w:w="4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― liczni, jednym ciałem jesteśmy w Pomazańcu, ― zaś według jednego sobie nawzajem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liczni jedno ciało jesteśmy w Pomazańcu zaś co do jednego jedni drugich członki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– liczni – jesteśmy w Chrystusie jednym ciałem, każdy z osobna natomiast członkami* dla siebie nawzajem.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liczni jednym ciałem jesteśmy w Pomazańcu, (tak) zaś co do jednego* jedni drugich członkami.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liczni jedno ciało jesteśmy w Pomazańcu zaś co do jednego jedni drugich członki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my, w swej wielości, stanowimy w Chrystusie jedno ciało. Natomiast każdy z osobna jesteśmy dla siebie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chociaż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liczni, jesteśmy jednym ciałem w Chrystusie, ale z osobna jesteśmy członkami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 nas jest jednem ciałem w Chrystusie, aleśmy z osobna jedni drugich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 nas jednym ciałem jesteśmy w Chrystusie, a każdy z osobna jeden drugiego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wszyscy razem tworzymy jedno ciało w Chrystusie, a każdy z osobna jesteśmy nawzajem dla siebie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my wszyscy jesteśmy jednym ciałem w Chrystusie, a z osobna jesteśmy członkami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chociaż liczni, jesteśmy jednym ciałem w Chrystusie, a dla siebie nawzajem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my liczni stanowimy jedno ciało w Chrystusie, będąc dla siebie nawzajem częściami.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wszyscy jesteśmy w Chrystusie jednym ciałem, a pojedynczo —jedni drugich członkami.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my wszyscy stanowimy jedno ciało dzięki łączności z Chrystusem, a jako poszczególne części uzupełniamy się wzajemnie.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również my, choć jest nas wielu, stanowimy jedno ciało w Chrystusie, a każdy z nas jest cząstką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ми, бувши численними, є одним тілом у Христі, а окремо ми один для одного є членами.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wielu jest jednym ciałem w Chrystusie, zaś każdy w swoim rodzaju; jedni członkami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nas jest wielu, a w jedności z Mesjaszem stanowimy jedno ciało i każdy z nas należy do pozostałych.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my, chociaż liczni, jesteśmy jednym ciałem w jedności z Chrystusem, lecz z osobna – członkami należącymi do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stanowimy jedno ciało w Chrystusie i choć jest nas wielu, jesteśmy różnymi częściami tego samego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12:27&lt;/x&gt;; &lt;x&gt;560 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"tak zaś co do jednego" - przekład prawdopodobny. Składnia tego miejsca jest bardzo niejasna.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2024-04-28T17:57:49Z</dcterms:modified>
</cp:coreProperties>
</file>