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5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słabego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wierze przygarniajcie, nie ku poróżniającemu osądzaniu kwestii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we wierze przygarniajcie nie ku rozróżnieniom 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Słabego w wierze* przygarniajcie** nie dla oceniania poglądów.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będącego bez siły (we) wierze dobierajcie*, nie ku rozróżnianiom rozważań**.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będącego słabym (we) wierze przygarniajcie nie ku rozróżnieniom rozważań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 w wierze, ἀσθενῶν τῇ πίστει, zob. &lt;x&gt;520 4:19&lt;/x&gt;; &lt;x&gt;530 8:7-12&lt;/x&gt;;&lt;x&gt;530 9:22&lt;/x&gt;. Stan naszej wiary nie jest czymś raz danym i niezmiennym. Słaba wiara nie musi taka pozostać.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przygarniajcie, traktujcie życzliwie.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różnice między indywidualnymi sumieniami.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2024-05-01T00:01:11Z</dcterms:modified>
</cp:coreProperties>
</file>