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9"/>
        <w:gridCol w:w="4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bowiem Pomazaniec umarł i ożył, aby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martwymi i żyjącymi zapanowałby.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nad martwymi i nad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ożył, aby i nad umarłymi, i nad żywymi zapanować.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Pomazaniec umarł i ożył*, aby i (nad) martwymi i (nad) żyjącymi zapanowałby.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(nad) martwymi i (nad)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po to umarł i zmartwychwstał, aby panować nad umarłymi oraz 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to Chrystus umarł, powstał i ożył, aby panować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umarłymi, i 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to Chrystus i umarł i powstał i ożył, aby i nad umarłymi i nad żywymi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 to Chrystus umarł i zmartwychwstał, aby i nad umarłymi, i nad żywiącymi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powrócił do życia, by zapanować tak nad umarłymi, jak 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Chrystus umarł i ożył, aby i nad umarłymi i nad żywymi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Chrystus umarł i ożył, aby panował nad umarłymi i nad żyjącymi.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Chrystus umarł i zmartwychwstał, aby się stać Panem tak żywych, jak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Chrystus po to umarł i znowu żyć zaczął, aby być Panem umarłych i żyjących.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po to umarł i ożył, aby być Panem żywych i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dlatego umarł i powrócił do życia, aby być Panem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тому й помер [і воскрес], і ожив, щоб володіти і мертвими, й живими.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po to umarł, powstał i ożył, aby był Panem umarłych i 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tej właśnie przyczyny Mesjasz umarł i ożył, aby być Panem tak umarłych, jak i 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 tym celu umarł i ożył, żeby być Panem zarówno umarłych. jak i 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umarł i powstał z martwych właśnie po to, aby być Panem życia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"umarł i ożył": "umarł i wstał"; "i umarł i wstał"; "i umarł, i wstał, i ożył";,,i umarł, i wstał, i odżył"; "i ożył, i umarł, i wstał"; "umarł, i ożył, i wstał". Uwaga: zamiast przekładu "ożył" możliwe: "zaczął żyć", gdyż w oryginale jest to forma czasu przeszłego dokonanego od czasownika "żyć".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2024-05-01T06:01:37Z</dcterms:modified>
</cp:coreProperties>
</file>