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5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Radujcie się narody z ―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Cieszcie się, narody, wraz z Jego ludem.*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mówi: Ucieszcie się. poganie, z ludem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czytamy: Cieszcie się, narody, razem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mówi: Weselcie się poganie z 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mówi: Weselcie się Pogani z ludem jego..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 Pismo: Weselcie się, poganie, wraz z ludem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Pismo: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Radujcie się narody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jeszcze mówi: „Rozradujcie się, poganie, razem z Jego ludem”.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innym miejscu mówi: Weselcie się poganie wraz z 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 Pismo: ʼPoganie, cieszcie się z ludem Jegoʼ.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каже: Тіштеся, погани, з його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 poganie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"Nie-Żydzi, radujcie się z Jego ludem"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”Weselcie się, narody, z jego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zaś miejscu napisano: „Radujcie się poganie razem z Jego narodem”,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2024-04-30T16:33:52Z</dcterms:modified>
</cp:coreProperties>
</file>