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mówi: Radujcie się narody z ― ludem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zostańcie rozweseleni poganie z ludem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Cieszcie się, narody, wraz z Jego ludem.*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mówi: Ucieszcie się. poganie, z ludem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zostańcie rozweseleni poganie z ludem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2024-04-30T20:57:19Z</dcterms:modified>
</cp:coreProperties>
</file>