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2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będąc zaś, bracia moi, i sam ja, co do was, że i wy pełni jesteście dobroci, wypełnieni wszelkim ― poznaniem, mogący i siebie nawzajem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bracia moi i sam ja o was że i sami napełnieni jesteście dobrocią którzy jesteście wypełnieni całym poznaniem mogący i jedni drugich napominać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zaś, moi bracia, jestem przekonany co do was, że i wy pełni jesteście dobroci, napełnieni wszelkim poznaniem, zdolni też jedni drugich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zaś. bracia moi. i sam ja co do was, że i sami napełnieni jesteście dobrocią, wypełnieni całym poznaniem, mogący i jedni drugim kłaść do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bracia moi i sam ja o was że i sami napełnieni jesteście dobrocią którzy jesteście wypełnieni całym poznaniem mogący i jedni drugich napominać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2024-04-30T10:09:55Z</dcterms:modified>
</cp:coreProperties>
</file>